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2442" w14:textId="77777777" w:rsidR="00351B5E" w:rsidRDefault="00FA6503">
      <w:pPr>
        <w:pStyle w:val="Heading1"/>
        <w:spacing w:before="0" w:after="147"/>
      </w:pPr>
      <w:r>
        <w:rPr>
          <w:kern w:val="0"/>
        </w:rPr>
        <w:t xml:space="preserve">Roy Burger </w:t>
      </w:r>
    </w:p>
    <w:p w14:paraId="475DD69C" w14:textId="77777777" w:rsidR="00351B5E" w:rsidRDefault="00FA6503">
      <w:pPr>
        <w:pStyle w:val="any"/>
      </w:pPr>
      <w:r>
        <w:t xml:space="preserve">3863 E. </w:t>
      </w:r>
      <w:proofErr w:type="spellStart"/>
      <w:r>
        <w:t>Suffock</w:t>
      </w:r>
      <w:proofErr w:type="spellEnd"/>
      <w:r>
        <w:t xml:space="preserve"> Ave </w:t>
      </w:r>
      <w:r>
        <w:br/>
        <w:t>Kingman, AZ 86409</w:t>
      </w:r>
    </w:p>
    <w:p w14:paraId="75FF0851" w14:textId="77777777" w:rsidR="00351B5E" w:rsidRDefault="00FA6503">
      <w:pPr>
        <w:pStyle w:val="any"/>
      </w:pPr>
      <w:r>
        <w:t>Rburgerjr1@gmail.com</w:t>
      </w:r>
    </w:p>
    <w:p w14:paraId="53EF0FF9" w14:textId="77777777" w:rsidR="00351B5E" w:rsidRDefault="00FA6503">
      <w:pPr>
        <w:pStyle w:val="any"/>
      </w:pPr>
      <w:r>
        <w:t>www.theburgerministry.com</w:t>
      </w:r>
    </w:p>
    <w:p w14:paraId="1544A9BD" w14:textId="77777777" w:rsidR="00351B5E" w:rsidRDefault="00FA6503">
      <w:pPr>
        <w:pStyle w:val="any"/>
      </w:pPr>
      <w:r>
        <w:t>Alternate Phone Number: 928-202-4506</w:t>
      </w:r>
    </w:p>
    <w:p w14:paraId="063068D1" w14:textId="77777777" w:rsidR="00351B5E" w:rsidRDefault="00FA6503">
      <w:pPr>
        <w:pStyle w:val="any"/>
      </w:pPr>
      <w:r>
        <w:t>Phone Number: 928-263-7389</w:t>
      </w:r>
    </w:p>
    <w:p w14:paraId="0A31D366" w14:textId="2FB954AC" w:rsidR="00351B5E" w:rsidRDefault="00351B5E"/>
    <w:p w14:paraId="73F210C4" w14:textId="4114AB26" w:rsidR="005B45B4" w:rsidRDefault="005B45B4">
      <w:r>
        <w:t>Charlie Stutt was my mentor and I been doing Bible Study from my home.  I started with the Book of Mark and then I covered the Book of Revelation.  I just finished my Master’s in Christian Leadership and would like to be more active in the church.</w:t>
      </w:r>
      <w:bookmarkStart w:id="0" w:name="_GoBack"/>
      <w:bookmarkEnd w:id="0"/>
    </w:p>
    <w:p w14:paraId="546DF4FF" w14:textId="77777777" w:rsidR="00351B5E" w:rsidRDefault="00FA6503">
      <w:pPr>
        <w:pStyle w:val="Heading2"/>
        <w:spacing w:before="183" w:after="183"/>
        <w:rPr>
          <w:iCs w:val="0"/>
        </w:rPr>
      </w:pPr>
      <w:r>
        <w:rPr>
          <w:iCs w:val="0"/>
        </w:rPr>
        <w:t>Work Experience</w:t>
      </w:r>
    </w:p>
    <w:p w14:paraId="195CC6D6" w14:textId="77777777" w:rsidR="005323CA" w:rsidRDefault="005323CA" w:rsidP="005323CA">
      <w:r>
        <w:t>IRS Order Entry Clerk</w:t>
      </w:r>
    </w:p>
    <w:p w14:paraId="1744BE4F" w14:textId="77777777" w:rsidR="005323CA" w:rsidRDefault="005323CA" w:rsidP="005323CA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National Telecommuting Institute, Inc.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Online Position (work from home)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Boston, MA 02114</w:t>
      </w:r>
    </w:p>
    <w:p w14:paraId="4345A9E0" w14:textId="1543B3C3" w:rsidR="005323CA" w:rsidRPr="005323CA" w:rsidRDefault="005323CA" w:rsidP="005323CA">
      <w:r>
        <w:t xml:space="preserve">October 2015 – </w:t>
      </w:r>
      <w:r w:rsidR="00403948">
        <w:t>current</w:t>
      </w:r>
    </w:p>
    <w:p w14:paraId="6292D3A9" w14:textId="77777777" w:rsidR="00351B5E" w:rsidRDefault="00FA6503">
      <w:pPr>
        <w:pStyle w:val="Heading3"/>
        <w:spacing w:before="220" w:after="220"/>
      </w:pPr>
      <w:r>
        <w:t>Special Needs Para-Educator</w:t>
      </w:r>
    </w:p>
    <w:p w14:paraId="35CED9B4" w14:textId="77777777" w:rsidR="00351B5E" w:rsidRDefault="00FA6503">
      <w:pPr>
        <w:pStyle w:val="any"/>
      </w:pPr>
      <w:r>
        <w:rPr>
          <w:rStyle w:val="anyCharacter"/>
        </w:rPr>
        <w:t>Kingman High School</w:t>
      </w:r>
      <w:r>
        <w:t xml:space="preserve"> </w:t>
      </w:r>
      <w:r>
        <w:br/>
        <w:t xml:space="preserve">Kingman, AZ </w:t>
      </w:r>
    </w:p>
    <w:p w14:paraId="5B82AA07" w14:textId="77777777" w:rsidR="00351B5E" w:rsidRDefault="00FA6503">
      <w:pPr>
        <w:pStyle w:val="any"/>
      </w:pPr>
      <w:r>
        <w:t>December 2011-November 2013</w:t>
      </w:r>
    </w:p>
    <w:p w14:paraId="3EC1AE01" w14:textId="77777777" w:rsidR="00351B5E" w:rsidRDefault="00351B5E"/>
    <w:p w14:paraId="273D1F93" w14:textId="77777777" w:rsidR="00351B5E" w:rsidRDefault="00FA6503">
      <w:pPr>
        <w:pStyle w:val="p"/>
        <w:spacing w:before="240"/>
      </w:pPr>
      <w:r>
        <w:t xml:space="preserve">I worked with special needs students 9:30 – 2:00 and work in Special Needs Alternative e2020 program from 2-5. Since I </w:t>
      </w:r>
      <w:proofErr w:type="spellStart"/>
      <w:r>
        <w:t>recieved</w:t>
      </w:r>
      <w:proofErr w:type="spellEnd"/>
      <w:r>
        <w:t xml:space="preserve"> my bachelor. I was hired as Special Education Teacher for English. I was to start August 1, 2013 but was in a major car accident July 17, 2013 in which the accident made me disabled. I haven’t worked since.</w:t>
      </w:r>
    </w:p>
    <w:p w14:paraId="6EF1219E" w14:textId="77777777" w:rsidR="00351B5E" w:rsidRDefault="00FA6503">
      <w:pPr>
        <w:pStyle w:val="Heading3"/>
        <w:spacing w:before="220" w:after="220"/>
      </w:pPr>
      <w:r>
        <w:t>Caregiver</w:t>
      </w:r>
    </w:p>
    <w:p w14:paraId="33A394B9" w14:textId="77777777" w:rsidR="00351B5E" w:rsidRDefault="00FA6503">
      <w:pPr>
        <w:pStyle w:val="any"/>
      </w:pPr>
      <w:r>
        <w:rPr>
          <w:rStyle w:val="anyCharacter"/>
        </w:rPr>
        <w:t>SOLO America</w:t>
      </w:r>
      <w:r>
        <w:t xml:space="preserve"> </w:t>
      </w:r>
      <w:r>
        <w:br/>
        <w:t xml:space="preserve">Kingman, AZ </w:t>
      </w:r>
    </w:p>
    <w:p w14:paraId="258D4D75" w14:textId="77777777" w:rsidR="00351B5E" w:rsidRDefault="00FA6503">
      <w:pPr>
        <w:pStyle w:val="any"/>
      </w:pPr>
      <w:r>
        <w:t>August 2010-July 2013</w:t>
      </w:r>
    </w:p>
    <w:p w14:paraId="38E14996" w14:textId="77777777" w:rsidR="00351B5E" w:rsidRDefault="00351B5E"/>
    <w:p w14:paraId="35D0CF4B" w14:textId="77777777" w:rsidR="00351B5E" w:rsidRDefault="00FA6503">
      <w:pPr>
        <w:pStyle w:val="p"/>
        <w:spacing w:before="240"/>
      </w:pPr>
      <w:r>
        <w:t xml:space="preserve">Caregiver Assist elderly or disabled adults with daily living activities at the person’s home or in a daytime non-residential facility. Duties performed at a place of residence may include keeping house (making beds, doing laundry, washing dishes) and preparing meals. May provide meals and supervised activities at non-residential care facilities. May advise families, the elderly, and disabled on such things as nutrition, cleanliness, and household utilities. Work for them during the summer when school was out. I </w:t>
      </w:r>
      <w:proofErr w:type="spellStart"/>
      <w:r>
        <w:t>havent</w:t>
      </w:r>
      <w:proofErr w:type="spellEnd"/>
      <w:r>
        <w:t>’ worked for them since the Major car accident July 17, 2013 that made me disabled.</w:t>
      </w:r>
    </w:p>
    <w:p w14:paraId="26AD34E2" w14:textId="77777777" w:rsidR="00351B5E" w:rsidRDefault="00FA6503">
      <w:pPr>
        <w:pStyle w:val="Heading3"/>
        <w:spacing w:before="220" w:after="220"/>
      </w:pPr>
      <w:r>
        <w:lastRenderedPageBreak/>
        <w:t>Driver Helper</w:t>
      </w:r>
    </w:p>
    <w:p w14:paraId="5DD28443" w14:textId="77777777" w:rsidR="00351B5E" w:rsidRDefault="00FA6503">
      <w:pPr>
        <w:pStyle w:val="any"/>
      </w:pPr>
      <w:r>
        <w:rPr>
          <w:rStyle w:val="anyCharacter"/>
        </w:rPr>
        <w:t>UPS</w:t>
      </w:r>
      <w:r>
        <w:t xml:space="preserve"> </w:t>
      </w:r>
      <w:r>
        <w:br/>
        <w:t xml:space="preserve">Victorville, CA </w:t>
      </w:r>
    </w:p>
    <w:p w14:paraId="7028E716" w14:textId="77777777" w:rsidR="00351B5E" w:rsidRDefault="00FA6503">
      <w:pPr>
        <w:pStyle w:val="any"/>
      </w:pPr>
      <w:r>
        <w:t>November 2008-December 2008</w:t>
      </w:r>
    </w:p>
    <w:p w14:paraId="6C3634A5" w14:textId="77777777" w:rsidR="00351B5E" w:rsidRDefault="00351B5E"/>
    <w:p w14:paraId="768E8F4E" w14:textId="77777777" w:rsidR="00351B5E" w:rsidRDefault="00FA6503">
      <w:pPr>
        <w:pStyle w:val="p"/>
        <w:spacing w:before="240"/>
      </w:pPr>
      <w:r>
        <w:t>Driver Helper Assist Driver in delivering packages. Load, unload and move materials at plant, yard, or other work site.</w:t>
      </w:r>
    </w:p>
    <w:p w14:paraId="561C9CCB" w14:textId="77777777" w:rsidR="00351B5E" w:rsidRDefault="00FA6503">
      <w:pPr>
        <w:pStyle w:val="Heading3"/>
        <w:spacing w:before="220" w:after="220"/>
      </w:pPr>
      <w:r>
        <w:t>Waiter</w:t>
      </w:r>
    </w:p>
    <w:p w14:paraId="22B80285" w14:textId="77777777" w:rsidR="00351B5E" w:rsidRDefault="00FA6503">
      <w:pPr>
        <w:pStyle w:val="any"/>
      </w:pPr>
      <w:r>
        <w:rPr>
          <w:rStyle w:val="anyCharacter"/>
        </w:rPr>
        <w:t xml:space="preserve">Mama </w:t>
      </w:r>
      <w:proofErr w:type="spellStart"/>
      <w:r>
        <w:rPr>
          <w:rStyle w:val="anyCharacter"/>
        </w:rPr>
        <w:t>Carpinos</w:t>
      </w:r>
      <w:proofErr w:type="spellEnd"/>
      <w:r>
        <w:t xml:space="preserve"> </w:t>
      </w:r>
      <w:r>
        <w:br/>
        <w:t xml:space="preserve">Apple Valley, CA </w:t>
      </w:r>
    </w:p>
    <w:p w14:paraId="08457BF1" w14:textId="77777777" w:rsidR="00351B5E" w:rsidRDefault="00FA6503">
      <w:pPr>
        <w:pStyle w:val="any"/>
      </w:pPr>
      <w:r>
        <w:t>November 2005-November 2008</w:t>
      </w:r>
    </w:p>
    <w:p w14:paraId="6CB074EF" w14:textId="77777777" w:rsidR="00351B5E" w:rsidRDefault="00351B5E"/>
    <w:p w14:paraId="4882F15B" w14:textId="77777777" w:rsidR="00351B5E" w:rsidRDefault="00FA6503">
      <w:pPr>
        <w:pStyle w:val="p"/>
        <w:spacing w:before="240"/>
      </w:pPr>
      <w:r>
        <w:t>Waiter Take orders and serve food and beverages to patrons at tables in dining establishment.</w:t>
      </w:r>
    </w:p>
    <w:p w14:paraId="627205B3" w14:textId="77777777" w:rsidR="00351B5E" w:rsidRDefault="00FA6503">
      <w:pPr>
        <w:pStyle w:val="Heading3"/>
        <w:spacing w:before="220" w:after="220"/>
      </w:pPr>
      <w:r>
        <w:t>Waiter</w:t>
      </w:r>
    </w:p>
    <w:p w14:paraId="4B519578" w14:textId="77777777" w:rsidR="00351B5E" w:rsidRDefault="00FA6503">
      <w:pPr>
        <w:pStyle w:val="any"/>
      </w:pPr>
      <w:r>
        <w:rPr>
          <w:rStyle w:val="anyCharacter"/>
        </w:rPr>
        <w:t>Olive Garden</w:t>
      </w:r>
      <w:r>
        <w:t xml:space="preserve"> </w:t>
      </w:r>
      <w:r>
        <w:br/>
        <w:t xml:space="preserve">Victorville, CA </w:t>
      </w:r>
    </w:p>
    <w:p w14:paraId="13DFF696" w14:textId="77777777" w:rsidR="00351B5E" w:rsidRDefault="00FA6503">
      <w:pPr>
        <w:pStyle w:val="any"/>
      </w:pPr>
      <w:r>
        <w:t>March 2004-November 2005</w:t>
      </w:r>
    </w:p>
    <w:p w14:paraId="120391BE" w14:textId="77777777" w:rsidR="00351B5E" w:rsidRDefault="00351B5E"/>
    <w:p w14:paraId="2DFAD0CF" w14:textId="77777777" w:rsidR="00351B5E" w:rsidRDefault="00FA6503">
      <w:pPr>
        <w:pStyle w:val="p"/>
        <w:spacing w:before="240"/>
      </w:pPr>
      <w:r>
        <w:t>Waiter Take orders and serve food and beverages to patrons at tables in dining establishment.</w:t>
      </w:r>
    </w:p>
    <w:p w14:paraId="6CAFFBD6" w14:textId="1BD4582F" w:rsidR="00403948" w:rsidRDefault="00FA6503" w:rsidP="00403948">
      <w:pPr>
        <w:pStyle w:val="Heading2"/>
        <w:spacing w:before="183" w:after="183"/>
        <w:rPr>
          <w:iCs w:val="0"/>
        </w:rPr>
      </w:pPr>
      <w:r>
        <w:rPr>
          <w:iCs w:val="0"/>
        </w:rPr>
        <w:t>Education</w:t>
      </w:r>
    </w:p>
    <w:p w14:paraId="3C47C250" w14:textId="33B1E234" w:rsidR="00403948" w:rsidRPr="00403948" w:rsidRDefault="00403948" w:rsidP="00403948">
      <w:pPr>
        <w:rPr>
          <w:b/>
        </w:rPr>
      </w:pPr>
      <w:proofErr w:type="spellStart"/>
      <w:proofErr w:type="gramStart"/>
      <w:r w:rsidRPr="00403948">
        <w:rPr>
          <w:b/>
        </w:rPr>
        <w:t>Masters</w:t>
      </w:r>
      <w:proofErr w:type="spellEnd"/>
      <w:r w:rsidRPr="00403948">
        <w:rPr>
          <w:b/>
        </w:rPr>
        <w:t xml:space="preserve"> Degree</w:t>
      </w:r>
      <w:proofErr w:type="gramEnd"/>
      <w:r w:rsidRPr="00403948">
        <w:rPr>
          <w:b/>
        </w:rPr>
        <w:t xml:space="preserve"> - Christian Leadership </w:t>
      </w:r>
    </w:p>
    <w:p w14:paraId="2A27C604" w14:textId="211CFA6F" w:rsidR="00403948" w:rsidRPr="00403948" w:rsidRDefault="00403948" w:rsidP="00403948">
      <w:r>
        <w:t xml:space="preserve"> </w:t>
      </w:r>
    </w:p>
    <w:p w14:paraId="23B251E1" w14:textId="3131AC4F" w:rsidR="00403948" w:rsidRDefault="00403948" w:rsidP="00403948">
      <w:pPr>
        <w:rPr>
          <w:sz w:val="22"/>
          <w:szCs w:val="22"/>
        </w:rPr>
      </w:pPr>
      <w:r w:rsidRPr="00403948">
        <w:rPr>
          <w:sz w:val="22"/>
          <w:szCs w:val="22"/>
        </w:rPr>
        <w:t>G</w:t>
      </w:r>
      <w:r>
        <w:rPr>
          <w:sz w:val="22"/>
          <w:szCs w:val="22"/>
        </w:rPr>
        <w:t>rand Canyon University</w:t>
      </w:r>
    </w:p>
    <w:p w14:paraId="59AC1BE7" w14:textId="2E01064D" w:rsidR="00403948" w:rsidRDefault="00403948" w:rsidP="00403948">
      <w:pPr>
        <w:rPr>
          <w:sz w:val="22"/>
          <w:szCs w:val="22"/>
        </w:rPr>
      </w:pPr>
      <w:r>
        <w:rPr>
          <w:sz w:val="22"/>
          <w:szCs w:val="22"/>
        </w:rPr>
        <w:t>Phoenix Az Online</w:t>
      </w:r>
    </w:p>
    <w:p w14:paraId="785B9136" w14:textId="24811DB5" w:rsidR="00403948" w:rsidRPr="00403948" w:rsidRDefault="00403948" w:rsidP="00403948">
      <w:pPr>
        <w:rPr>
          <w:sz w:val="22"/>
          <w:szCs w:val="22"/>
        </w:rPr>
      </w:pPr>
      <w:r>
        <w:rPr>
          <w:sz w:val="22"/>
          <w:szCs w:val="22"/>
        </w:rPr>
        <w:t xml:space="preserve"> March 2015 – Oct 14, 2018</w:t>
      </w:r>
    </w:p>
    <w:p w14:paraId="70F4D70E" w14:textId="77777777" w:rsidR="00351B5E" w:rsidRDefault="00FA6503">
      <w:pPr>
        <w:pStyle w:val="Heading3"/>
        <w:spacing w:before="220" w:after="220"/>
      </w:pPr>
      <w:r>
        <w:t>Bachelor's Degree, Science of Human Service/Management</w:t>
      </w:r>
    </w:p>
    <w:p w14:paraId="7BEB2393" w14:textId="52AC7C87" w:rsidR="00351B5E" w:rsidRDefault="00FA6503">
      <w:pPr>
        <w:pStyle w:val="any"/>
      </w:pPr>
      <w:r>
        <w:t xml:space="preserve">University of Phoenix </w:t>
      </w:r>
      <w:r>
        <w:br/>
      </w:r>
      <w:r w:rsidR="00403948">
        <w:t>Phoenix,</w:t>
      </w:r>
      <w:r>
        <w:t xml:space="preserve"> AZ </w:t>
      </w:r>
      <w:proofErr w:type="spellStart"/>
      <w:r w:rsidR="00403948">
        <w:t>Onine</w:t>
      </w:r>
      <w:proofErr w:type="spellEnd"/>
    </w:p>
    <w:p w14:paraId="06C0C966" w14:textId="77777777" w:rsidR="00351B5E" w:rsidRDefault="00FA6503">
      <w:pPr>
        <w:pStyle w:val="any"/>
      </w:pPr>
      <w:r>
        <w:t>September 2009-November 2012</w:t>
      </w:r>
    </w:p>
    <w:p w14:paraId="2CFAFF6F" w14:textId="77777777" w:rsidR="00351B5E" w:rsidRDefault="00351B5E"/>
    <w:p w14:paraId="342613B3" w14:textId="77777777" w:rsidR="00351B5E" w:rsidRDefault="00FA6503">
      <w:pPr>
        <w:pStyle w:val="p"/>
        <w:spacing w:before="240"/>
      </w:pPr>
      <w:r>
        <w:t>Bachelor of Science in Human Services and Management.</w:t>
      </w:r>
    </w:p>
    <w:p w14:paraId="33CE93B8" w14:textId="77777777" w:rsidR="00351B5E" w:rsidRDefault="00FA6503">
      <w:pPr>
        <w:pStyle w:val="Heading3"/>
        <w:spacing w:before="220" w:after="220"/>
      </w:pPr>
      <w:r>
        <w:t>Some College, Associate in Psychology</w:t>
      </w:r>
    </w:p>
    <w:p w14:paraId="1705BD95" w14:textId="77777777" w:rsidR="00351B5E" w:rsidRDefault="00FA6503">
      <w:pPr>
        <w:pStyle w:val="any"/>
      </w:pPr>
      <w:r>
        <w:t xml:space="preserve">Riverside City College </w:t>
      </w:r>
      <w:r>
        <w:br/>
        <w:t xml:space="preserve">Riverside, CA </w:t>
      </w:r>
    </w:p>
    <w:p w14:paraId="5246B865" w14:textId="77777777" w:rsidR="00351B5E" w:rsidRDefault="00FA6503">
      <w:pPr>
        <w:pStyle w:val="any"/>
      </w:pPr>
      <w:r>
        <w:t>September 1979-June 1981</w:t>
      </w:r>
    </w:p>
    <w:p w14:paraId="7E1CEE87" w14:textId="77777777" w:rsidR="00351B5E" w:rsidRDefault="00351B5E"/>
    <w:p w14:paraId="36F7AA34" w14:textId="77777777" w:rsidR="00351B5E" w:rsidRDefault="00FA6503">
      <w:pPr>
        <w:pStyle w:val="p"/>
        <w:spacing w:before="240"/>
      </w:pPr>
      <w:r>
        <w:t xml:space="preserve">After finishing High School, I continue into college going for my Associates in </w:t>
      </w:r>
      <w:proofErr w:type="spellStart"/>
      <w:r>
        <w:t>Psychology.but</w:t>
      </w:r>
      <w:proofErr w:type="spellEnd"/>
      <w:r>
        <w:t xml:space="preserve"> dropped out after attaining 33 credits.</w:t>
      </w:r>
    </w:p>
    <w:p w14:paraId="56495BCA" w14:textId="77777777" w:rsidR="00351B5E" w:rsidRDefault="00FA6503">
      <w:pPr>
        <w:pStyle w:val="Heading3"/>
        <w:spacing w:before="220" w:after="220"/>
      </w:pPr>
      <w:r>
        <w:t>High School Diploma or Equivalent, College Prep</w:t>
      </w:r>
    </w:p>
    <w:p w14:paraId="5753387C" w14:textId="77777777" w:rsidR="00351B5E" w:rsidRDefault="00FA6503">
      <w:pPr>
        <w:pStyle w:val="any"/>
      </w:pPr>
      <w:r>
        <w:t xml:space="preserve">John W. North </w:t>
      </w:r>
      <w:r>
        <w:br/>
        <w:t xml:space="preserve">Riverside, CA </w:t>
      </w:r>
    </w:p>
    <w:p w14:paraId="2EAAE0AA" w14:textId="77777777" w:rsidR="00351B5E" w:rsidRDefault="00351B5E"/>
    <w:p w14:paraId="6C7997A5" w14:textId="77777777" w:rsidR="00351B5E" w:rsidRDefault="00FA6503">
      <w:pPr>
        <w:pStyle w:val="p"/>
        <w:spacing w:before="240"/>
      </w:pPr>
      <w:r>
        <w:t>Taking college prep courses getting ready for college.</w:t>
      </w:r>
    </w:p>
    <w:sectPr w:rsidR="00351B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B5E"/>
    <w:rsid w:val="00351B5E"/>
    <w:rsid w:val="00403948"/>
    <w:rsid w:val="005323CA"/>
    <w:rsid w:val="005B45B4"/>
    <w:rsid w:val="00F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3BDD"/>
  <w15:docId w15:val="{F16E025F-3DED-4684-A790-9C05F964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widowControl w:val="0"/>
      <w:spacing w:before="240" w:after="60"/>
      <w:outlineLvl w:val="0"/>
    </w:pPr>
    <w:rPr>
      <w:b/>
      <w:bCs/>
      <w:color w:val="000000"/>
      <w:kern w:val="32"/>
      <w:sz w:val="22"/>
      <w:szCs w:val="22"/>
    </w:rPr>
  </w:style>
  <w:style w:type="paragraph" w:styleId="Heading2">
    <w:name w:val="heading 2"/>
    <w:basedOn w:val="Normal"/>
    <w:next w:val="Normal"/>
    <w:qFormat/>
    <w:rsid w:val="00EF7B96"/>
    <w:pPr>
      <w:keepNext/>
      <w:widowControl w:val="0"/>
      <w:spacing w:before="240" w:after="60"/>
      <w:outlineLvl w:val="1"/>
    </w:pPr>
    <w:rPr>
      <w:b/>
      <w:bCs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EF7B96"/>
    <w:pPr>
      <w:keepNext/>
      <w:widowControl w:val="0"/>
      <w:spacing w:before="240" w:after="60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EF7B96"/>
    <w:pPr>
      <w:keepNext/>
      <w:widowControl w:val="0"/>
      <w:spacing w:before="240" w:after="60"/>
      <w:outlineLvl w:val="3"/>
    </w:pPr>
    <w:rPr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y">
    <w:name w:val="any"/>
    <w:basedOn w:val="Normal"/>
  </w:style>
  <w:style w:type="paragraph" w:customStyle="1" w:styleId="p">
    <w:name w:val="p"/>
    <w:basedOn w:val="Normal"/>
    <w:pPr>
      <w:widowControl w:val="0"/>
    </w:pPr>
    <w:rPr>
      <w:color w:val="000000"/>
    </w:rPr>
  </w:style>
  <w:style w:type="character" w:customStyle="1" w:styleId="anyCharacter">
    <w:name w:val="any Character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ROY L. BURGER JR.</cp:lastModifiedBy>
  <cp:revision>4</cp:revision>
  <dcterms:created xsi:type="dcterms:W3CDTF">2016-05-03T17:11:00Z</dcterms:created>
  <dcterms:modified xsi:type="dcterms:W3CDTF">2018-12-29T15:28:00Z</dcterms:modified>
</cp:coreProperties>
</file>